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spalą twoje domy w ogniu, i na oczach wielu kobiet wykonają na tobie wyroki, i skończę z twoim byciem nierządnicą, a też nie dasz już więcej zapłaty.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2024-04-29T18:53:05Z</dcterms:modified>
</cp:coreProperties>
</file>