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 uśmierzę moje wzburzenie przeciw tobie, i odwróci się od ciebie moja zapalczywość, i uspokoję się, i już nie będę rozdrażniony.*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2024-04-29T19:19:21Z</dcterms:modified>
</cp:coreProperties>
</file>