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sióstr. One też obrzydziły sobie mężów oraz synów! Waszą matką była Chetytka, a waszym ojcem —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swojej matki, która obrzydziła sobie swego męża i swoje dzieci; jesteś siostrą obu swoich sióstr, które obrzydziły sobie swoich mężów i swoje dzieci. Wasza matka była Chetytką, a wasz ojciec —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Córką matki twojej jesteś, która sobie zbrzydziła męża swego i dziatki swoje; a siostrą obu sióstr swoich jesteś, które sobie zbrzydziły mężów swoich i dziatki swoje. Matka wasza jest Hetejka, a ojciec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matki twej jesteś ty, która porzuciła męża swego i syny swe, i siostrą sióstr twych jesteś ty, które porzuciły męże swe i syny swe: matka wasza Cetejka, a ociec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rzeczywiście córką twej matki, która nabrała wstrętu do swojego męża i dzieci; jesteś rzeczywiście siostrą swoich sióstr, które nabrały wstrętu do swoich mężów i dzieci. Matka wasza była Chittytką, a ojciec wasz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obrzydziła sobie męża i dzieci, i jesteś siostrą swoich sióstr, które obrzydziły sobie mężów i dzieci; waszą matką była Chetytka, a waszym ojcem -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swej matki, ty porzuciłaś swojego męża i swoje dzieci. Ty jesteś siostrą swoich sióstr, które porzuciły swoich mężów i swoje dzieci. Waszą matką była Chetytka, a waszym ojcem był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porzuciła swojego męża i dzieci. Jesteś siostrą swoich sióstr, które porzuciły swoich mężów i dzieci. Waszą matką była Chetytka, a waszym ojcem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córką swej matki, która porzuciła swojego męża i swoje dzieci. Ty jesteś siostrą swoich sióstr, które porzuciły swoich mężów i swoje dzieci. Wasza matka była Chittytką, a ojcem waszym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twej matki, która się zapierała męża i swoich dzieci; jesteś siostrą swych sióstr, które także się zapierały mężów i swoich dzieci. Waszą matką była Chittejka, a ojcem Emorejczyk!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swej matki, która brzydzi się swym mężem i swymi synami. I jesteś siostrą swoich sióstr, które się brzydziły swymi mężami i swymi synami. Waszą matka była Hetytka, ojciec zaś – Amorytąʼ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2024-04-29T18:02:08Z</dcterms:modified>
</cp:coreProperties>
</file>