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twoją siostrą była Samaria. Ona i jej córki mieszkają na lewo* od ciebie. A mniejszą twoją siostrą, mieszkającą na prawo od ciebie, jest Sodoma** i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większą siostrą była Samaria — ona i jej córki, na północ od ciebie. A mniejszą twoją siostrą, mieszkającą na południu,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twojej lewicy; a twoją młodszą siostrą jest Sodoma, która mieszka wraz z jej córkami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siostra twoja starsza, która siedzi po lewicy twojej, jest Samaryja i córki jej; a siostra twoja młodsza niż ty, która siedzi po prawicy twojej, jest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twoja starsza, Samaria, ona i córki jej, które mieszkają po lewicy twojej; a siostra twoja mniejsza niż ty, która mieszka po prawicy twojej, Sodoma i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była Samaria, mieszkająca na lewo od ciebie wraz ze swoimi córkami, a twoją młodszą siostrą była Sodoma wraz ze swoimi córkami, mieszkająca na prawo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Starszą twoją siostrą jest Samaria, która ze swoimi córkami mieszka na północ od ciebie; a młodszą twoją siostrą, która mieszka na południe od ciebie, jest Sodoma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ona i jej córki mieszkające po twojej lewej stronie. Twoją siostrą, młodszą od ciebie, która mieszka po twojej prawej stronie, jest Sodoma i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na północ od ciebie. A młodszą twoją siostrą jest Sodoma, która wraz z córkami mieszka na południe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starszą siostrą jest Samaria, która wraz z córkami mieszka po twej lewej stronie. Twoją młodszą siostrą jest Sodoma, która wraz z córkami mieszka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старша сестра Самарія, вона й її дочки, що живе з ліва в тебе. І твоя сестра молодша від тебе, що живе з права в тебе Содома і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twoją większą siostrą jest Samaria, co osiadła po twojej lewej stronie ona wraz ze swoimi córkami; a mniejszą od ciebie siostrą, która osiadła po twojej prawej stronie, jest Sedom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twoją starszą siostrą, która mieszka na lewo od ciebie, jest Samaria z jej zależnymi miejscowościami, a twoją młodszą siostrą, która mieszka na prawo od ciebie, jest Sodoma z jej zależnymi miejscowościami.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lewo, </w:t>
      </w:r>
      <w:r>
        <w:rPr>
          <w:rtl/>
        </w:rPr>
        <w:t>עַל־ׂשְמֹאולְֵך</w:t>
      </w:r>
      <w:r>
        <w:rPr>
          <w:rtl w:val="0"/>
        </w:rPr>
        <w:t xml:space="preserve"> (‘al- semo’olech), lub: na północ (jeśli twarz ma się zwróconą na wschód).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29:22&lt;/x&gt;; &lt;x&gt;50 32:32&lt;/x&gt;; &lt;x&gt;290 1:9-10&lt;/x&gt;; &lt;x&gt;290 3:9&lt;/x&gt;; &lt;x&gt;300 3:8&lt;/x&gt;; &lt;x&gt;300 23:14&lt;/x&gt;; &lt;x&gt;310 4:6&lt;/x&gt;; &lt;x&gt;470 10:15&lt;/x&gt;; &lt;x&gt;470 11:23-24&lt;/x&gt;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2024-04-29T20:09:12Z</dcterms:modified>
</cp:coreProperties>
</file>