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– oświadczenie Pana JAHWE – nie postępowała Sodoma, twoja siostra – ona ani jej córki – tak jak postępowałaś ty i twoje córki!*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2024-04-29T23:04:00Z</dcterms:modified>
</cp:coreProperties>
</file>