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16:52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i ty swoją hańbę, (ty), która wstawiałaś się za swoimi siostrami, przez twe grzechy, które były bardziej obrzydliwe niż (popełniane) przez nie – są sprawiedliwsze od ciebie! Wstydź się i ty i nieś swoją hańbę w twym usprawiedliwieniu (dla) twoich sióstr.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i ty swoją hańbę, ty, która wstawiałaś się za siostrami poprzez ogrom swoich grzechów! Twoje były obrzydliwsze od ich win! Są one sprawiedliwsze od ciebie! Wstydź się! Nieś swoją hańbę — ty, rzeczniczko swoich sióstr!</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która sądziłaś swoje siostry, znoś swoją hańbę z powodu twoich grzechów, bo obrzydliwsze od nich popełniłaś. One są sprawiedliwsze od ciebie. Wstydź się więc i znoś swoją hańbę, gdyż usprawiedliwiłaś swoje siostry.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Ponośże i ty hańbę swoję, którąś przysądziła siostrom swoim, dla grzechów swych, któremiś obrzydliwości czyniła bardziej niż one, sprawiedliwszemić były niżeli ty; i ty, mówię, zawstydź się, a noś na sobie hańbę swoję, gdyżeś usprawiedliwiła sios try twoje.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i ty ponieś sromotę twoję, którąś przeszła siostry twoje grzechami twemi, złośliwiej czyniąc niżli one: bo są usprawiedliwione od ciebie; przetoż i ty zawstydź się a nieś sromotę twoję, którąś usprawiedliwiła siostry twe.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także znoś swoją hańbę, ty, która usprawiedliwiłaś swoje siostry. Przez twoje grzechy, które były gorsze niż ich, zostały one przez ciebie usprawiedliwione. Zawstydź się więc i znoś swoją hańbę, albowiem usprawiedliwiłaś swoje siostry.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więc teraz swoją hańbę i ty, która wstawiałaś się za swoimi siostrami, popełniwszy ohydniejsze grzechy niż one, tak że one są sprawiedliwsze niż ty. Dlatego też wstydź się i noś swoją hańbę, bo usprawiedliwiałaś swoje siostry.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także ty znoś swoją hańbę, bo rozstrzygnęłaś na korzyść swoich sióstr przez swoje grzechy, które popełniałaś w sposób bardziej obrzydliwy niż one. Sprawiedliwsze są od ciebie. Wstydź się więc także ty i znoś hańbę przez usprawiedliwienie sióstr.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więc teraz swoją hańbę - ty, która popełniając ohydniejsze grzechy niż one, usprawiedliwiłaś swoje siostry. One są sprawiedliwsze od ciebie. Wstydź się więc i znoś swoją hańbę z powodu usprawiedliwienia twoich sióstr.</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Znoś więc także swoją hańbę, ty, któraś postąpiła na korzyść twych sióstr przez swe grzechy, które bardziej obrzydliwie od nich popełniałaś. One są sprawiedliwsze od ciebie. Wstydź się więc także ty i znoś swoją hańbę, skoro usprawiedliwiłaś swoje siostry.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ти прийми твою муку, за те, що ти знищила твоїх сестер твоїми гріхами, якими ти беззаконнувала понад них і ти їх оправдала понад себе саму. І ти завстидайся і візьми твоє безчестя коли оправдаєш твоїх сестер.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i ty ponieś swą hańbę, którą się wsławiłaś za twą siostrą; wskutek twoich grzechów, które spełniałaś wstrętniej niż one – to one okazały się sprawiedliwsze od ciebie. Więc ty się zawstydź oraz ponieś swą hańbę, ponieważ usprawiedliwiałaś twoje siostry.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także znoś swe upokorzenie, gdy będziesz się ujmować za swymi siostrami. Z powodu twoich grzechów, w których postępowałaś obrzydliwiej niż one, są one bardziej prawe niż ty. I ty też bądź zawstydzona oraz znoś upokorzenie przez to, że sprawiasz, iż twoje siostry wydają się praweʼ.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2024-04-29T20:12:33Z</dcterms:modified>
</cp:coreProperties>
</file>