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siostry – Sodoma i jej córki – wrócą do swego pierwotnego stanu. I Samaria i jej córki wrócą do swego pierwotnego stanu. I ty i twoje córki wrócicie do swego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 — Sodoma z córkami — wrócą do swego pierwotnego stanu. Samaria i jej córki też wrócą do swego pierwotnego stanu. Ty także i twe córki wrócicie do swego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twoje siostry, Sodoma i jej córki, wrócą do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pierwotnego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stanu, a także Samaria i jej córki wrócą do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pierwotnego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stanu, wtedy również i ty ze swoimi córkami wrócisz do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pierwotnego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Jeźliżeć siostry twoje, Sodoma i córki jej, wrócą się do pierwszego stanu swego, także Samaryja i córki jej wrócą się do pierwszego stanu swego; tedy się też i ty z córkami swemi nawrócisz do pierwszego stanu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siostra twoja Sodoma i córki jej wrócą się do dawności swej, i Samaria i córki jej wrócą się do dawności swojej, i ty i córki twoje wrócicie się do dawności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siostra Sodoma i jej córki wrócą znów do pierwotnego swego stanu. Podobnie i Samaria ze swymi córkami powróci także do swego stanu pierwotnego. Ty i córki twoje wrócicie także do swego stanu pierwotnego.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zaś twoje, Sodoma i jej córki, wrócą do swego pierwotnego stanu, i Samaria, i jej córki wrócą do swego pierwotnego stanu, ty także ze swoimi córkami wrócisz do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siostry: Sodoma i jej córki wrócą do ich pierwotnego stanu, Samaria i jej córki wrócą do ich pierwotnego stanu. Ty i twoje córki też wrócicie do swego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siostry, Sodoma i jej córki oraz Samaria i jej córki, wrócą do swojego pierwotnego stanu. Ty i twoje córki także wrócicie do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siostry: Sodoma ze swymi córkami i Samaria ze swymi córkami powrócą do dawnego stanu. Ty też ze swymi córkami powrócisz do dawnego stanu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сестра Содома і її дочки будуть повернені до того як були на початку. І Самарія і її дочки будуть повернені до того як були на початку. І ти і твої дочки будете повернені до того як ви були на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twoje siostry: Sedom i jej córki, powrócą do poprzedniego swego stanu; także Szomron wraz z jej córkami powróci do poprzedniego swego stanu; i ty też, wraz z twoimi córkami, powrócicie do poprzedniego waszego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twoja siostra Sodoma oraz jej zależne miejscowości powrócą do swego poprzedniego stanu, również Samaria oraz jej zależne miejscowości powrócą do swego poprzedniego stanu, a także ty oraz twoje zależne miejscowości powrócicie do swego poprzedniego stanu.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2024-04-29T17:59:32Z</dcterms:modified>
</cp:coreProperties>
</file>