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siostry – Sodoma i jej córki – wrócą do swego pierwotnego stanu. I Samaria i jej córki wrócą do swego pierwotnego stanu. I ty i twoje córki wrócicie do swego pierwotnego stanu.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2024-04-29T18:04:23Z</dcterms:modified>
</cp:coreProperties>
</file>