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bowiem przymierze między Mną oraz tobą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ustanowię swoje przymierze z tobą. I poznasz, że ja jestem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utwierdzę przymierze moje z tobą,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ja przymierze moje z tobą: a będziesz wiedziała, żem ja JAHWE. Abyś wspomniała i wstydziła się, i nie mogłabyś dalej otworzyć ust dla sromoty twej, gdy będę ubłagany tobie za wszystko, coś czyniła,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Odnowię bowiem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odnowię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z tobą Moje przymierze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dowiesz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мій завіт з тобою, і пізнаєш,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ustanowię Moje Przymierze z tobą i poznasz,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ustanowię przymierze z tobą, i będziesz musiała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2024-04-29T18:24:56Z</dcterms:modified>
</cp:coreProperties>
</file>