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Obfitość* jak porost na polu ci dałem – i urosłaś, i doszłaś do pełnej urody.** Twe piersi przybrały*** i twe włosy wybujały, lecz sama byłaś naga i goła.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Zapewniłem ci wzrost jak trawie na łące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urosłaś! Doszłaś do pełnej urody.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 piersi zjędrniały, włosy wybujały, lecz wciąż byłaś naga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Rozmnożyłem cię jak kwiat polny, a rozmnożyłaś się i stałaś się wielka, i doszłaś do pełnej urody. Twoje piersi nabrały kształtów, a twoje włosy urosły, chociaż byłaś naga i odkryta.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Rozmnożyłem cię na tysiące, jako urodzaj polny, i rozmnożonaś, i stałaś się wielką, a przyszłaś do bardzo wielkiej ozdoby; piersi twoje odęły się, a włosy twoje urosły, chociażeś była naga i odkryta.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Rozmnożoną jako urodzaj polny uczyniłem cię i rozmnożyłaś się, i urosłaś, i chodziłaś, i przyszłaś do ochędóstwa białogłowskiego: piersi twe urosły i włos porósł, a byłaś naga i sromoty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rośnij! Jak trawę na polu cię uczyniłem. Rosłaś, wzrastałaś i doszłaś do wieku dojrzałego. Piersi twoje nabrały kształtu i włosy twoje stały się obfitsze. Ale byłaś naga i bez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rośnij! Jak roślinę polną uczyniłem cię. Rosłaś więc i wydoroślałaś, i doszłaś do pełnej urody. Twoje piersi nabrały kształtu, a twoje włosy urosły, lecz sama byłaś naga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Rośnij! Uczynię cię jak polną latorośl. Urosłaś, stałaś się wielka, weszłaś w okres dojrzałości. Piersi nabrały kształtów, twoje włosy urosły, ale byłaś naga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Rośnij! Sprawię, że będziesz jak polna latorośl. Rosłaś więc, stałaś się wielka i weszłaś w okres dojrzałości. Twoje piersi nabrały kształtów, twoje włosy urosły, ale byłaś naga i bez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rośnij. Rozkrzewię cię jak latorośl polną. Rozwinęłaś się więc i urosłaś. Stałaś się w pełni dojrzałą. Piersi nabrały kształtów i włosy porosły. Byłaś jednak naga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Множися. Я тебе дав наче схід поля. І ти помножилася і побільшилася і ти ввійшла до міст міст. Твої груди випрямилися, і твоє волосся виросло, тиж ж була нага і завстиджена.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mnóstwem jak polną roślinność! Tak się rozwinęłaś, podrosłaś i doszłaś do najpyszniejszej urody; odęły się twoje piersi oraz urosły twoje włosy – ale wciąż jeszcze byłaś obnażona i goła.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z ciebie ogromną rzeszę niczym roślinność pola, tak iż wyrosłaś i stałaś się wielka, i weszłaś z najwspanialszą ozdobą. Obie piersi w pełni się rozwinęły, a twoje włosy bujnie urosły, gdy jeszcze byłaś naga i goła”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רְבָבָה</w:t>
      </w:r>
      <w:r>
        <w:rPr>
          <w:rtl w:val="0"/>
        </w:rPr>
        <w:t xml:space="preserve"> (rewawa h): em. na: i rośnij, ּ</w:t>
      </w:r>
      <w:r>
        <w:rPr>
          <w:rtl/>
        </w:rPr>
        <w:t>ורְבִי</w:t>
      </w:r>
      <w:r>
        <w:rPr>
          <w:rtl w:val="0"/>
        </w:rPr>
        <w:t xml:space="preserve"> BHS, por. G: rośnij, πληθύνου, a zatem: Żyj i rośnij! Uczyniłem cię jak porost na polu.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pełnej urody, </w:t>
      </w:r>
      <w:r>
        <w:rPr>
          <w:rtl/>
        </w:rPr>
        <w:t>עֲדָיִים ּבַעֲדִי</w:t>
      </w:r>
      <w:r>
        <w:rPr>
          <w:rtl w:val="0"/>
        </w:rPr>
        <w:t xml:space="preserve"> (ba‘adi ‘adijijm), do pełnego piękna, tj. do dojrzałości płciowej, do menstruacji, </w:t>
      </w:r>
      <w:r>
        <w:rPr>
          <w:rtl/>
        </w:rPr>
        <w:t>עַד עִּדִים</w:t>
      </w:r>
      <w:r>
        <w:rPr>
          <w:rtl w:val="0"/>
        </w:rPr>
        <w:t xml:space="preserve"> (‘ad ‘iddijm), &lt;x&gt;330 16:7&lt;/x&gt;L.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stały się jędrne.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2024-04-29T19:06:46Z</dcterms:modified>
</cp:coreProperties>
</file>