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7"/>
        <w:gridCol w:w="2942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wprowadziłem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wyprowadziłem ich z Egiptu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wyprowadziłem ich z ziemi Egiptu i przyprowadziłem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wywiodłem ich z ziemi egipskiej, i przyprowadziłem ich na puszczę;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wyrwałem je z ziemie Egipskiej i wywiodłem je na puszczą.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wywiodłem ich z ziemi egipskiej, i zaprowadziłem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wyprowadziłem ich z ziemi egipskiej, i powiodłem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wprowadziłem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przywiodłem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z ziemi egipskiej i zawiodłem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вивів їх з єгипетскої землі і Я повів їх до пустині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wyprowadziłem ich z ziemi Micraim oraz zaprowadziłem ich na pustynię.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Wyprowadziłem ich więc z ziemi egipskiej i zaprowadziłem na pustkowie.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2024-05-08T02:56:31Z</dcterms:modified>
</cp:coreProperties>
</file>