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3"/>
        <w:gridCol w:w="3487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słowo Pańskie do mnie, mówąc: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mnie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2024-05-07T07:46:46Z</dcterms:modified>
</cp:coreProperties>
</file>