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cię pytać: Dlaczego jęczysz? To odpowiedz: Z powodu wieści, która nadeszła! Bo stopnieje każde serce i opadną wszystkie ręce, i omdleje każdy duch, i wszystkie kolana spłyną wodą!* ** Oto nadeszła i już się staje!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cię zapytają: Dlaczego jęczysz? — odpowiedz: Z powodu wieści, którą usłyszałem! Bo struchleje każde serce, opadną wszystkie ręce, zniknie wszelka odwaga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mokre będą wszystkie kolana! Oto nadeszła i wkrótce się spełni!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Wołaj i zawódź, synu człowieczy, gdyż ten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przeciwko memu ludowi, przeciwko wszystkim książętom Izraela. Strach miecza przyjdzie na mój lud, dlatego uderz się w biodro.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a kwil, synu człowieczy, przeto, że ten miecz będzie przeciwko ludowi memu, ten też przeciwko wszystkim książętom Izraelskim; strachy miecza przyjdą na lud mój; przetoż się w biodrę uderz.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i wyj, synu człowieczy, bo ten uczynion jest na lud mój, ten na wszytkie książęta Izraelskie, którzy byli uciekli: pod miecz dani są z ludem moim. Przeto bij się po biedrze.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 i lamentuj, synu człowieczy, gdyż zawisł on nad moim ludem, nad wszystkimi książętami izraelskimi, wydanymi pod miecz wespół z moim ludem, a więc uderz się w biodro;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cię pytać: Dlaczego jęczysz? To im odpowiedz: Z powodu wieści, która gdy nadejdzie, to wszystkie serca struchleją i wszystkie ręce opadną, i wszelka odwaga się rozwieje, i wszystkie kolana rozmiękną jak woda. Oto nadchodzi ona i już jest tu! - mówi Wszechmocny Pan,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przemówią do ciebie: Dlaczego ty stękasz? Więc powiesz: Na wieść, która przyjdzie. Każde serce zwątpi, wszystkie ręce opadną, każdy duch osłabnie i wszystkie kolana staną się jak woda. Oto nadchodzi, staje się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cię zapytają: Dlaczego jęczysz? Odpowiedz im: Z powodu nadchodzącej wieści zadrżą wszystkie serca, wszystkich ogarnie strach, wszelki duch osłabnie i ugnie się każde kolano. Oto nadchodzi, jest już tutaj - wyrocznia JAHWE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ciebie zapytają: Dlaczego ty wzdychasz? - powiedz: Z powodu wieści. Gdy bowiem nadejdzie, każde serce się rozpłynie, wszystkie ręce opadną, wszelki duch osłabnie i wszystkie kolana zwiotczeją [jak] woda. Oto nadchodzi i spełni się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коли скажуть до тебе: Задля чого ти стогнеш? І скажеш: За вістку, бо приходить, і всяке серце буде зранене, і всі руки ослабнуть, і зімліє всяке тіло і всякий дух, і всі опоганені часті будуть мокрими. Ось приходить і буде,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ci powiedzą: Dlaczego tak zawodzisz? Wtedy oświadcz: Z powodu wieści, co nadchodzi; na którą roztopi się każde serce, omdleją wszystkie ręce, zamroczy się wszelki duch, a wszystkie kolana rozpłyną się niby woda. Oto nadejdzie i się spełni!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ʼWołaj i wyj, synu człowieczy, bo on powstał przeciwko memu ludowi; jest przeciwko wszystkim naczelnikom Izraela. Ci, którzy zostali rzuceni pod miecz, byli z moim ludem. Dlatego uderz się w udo.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wszystkie biodra będą zmoczone moczem, καὶ πάντες μηροὶ μολυνθήσονται ὑγρασίᾳ.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2024-05-26T12:05:48Z</dcterms:modified>
</cp:coreProperties>
</file>