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lasu* w Negebie: Słuchaj Słowa JHWH! Tak mówi Pan JAHWE: Oto Ja zapalam w tobie ogień i pożre w tobie wszystkie drzewa świeże i wszystkie drzewa uschłe. Nie zgaśnie trawiący płomień i będą w nim spieczone wszystkie twarze od południa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lasu w Negebie: Słuchaj Słowa PANA! Tak mówi Wszechmocny JAHWE: Oto wkrótce zapalę w tobie ogień. Pożre on wszystkie drzewa — świeże i te uschłe. Będzie on nie do zgaszenia i będą nim spieczone wszystkie twarze, począwszy od południa, kończąc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ziemi Izraela: Tak mówi Pan BÓG: 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 i dobędę swój miecz z pochwy, i wytnę spośród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 ziemi Izraelskiej: Tak mówi panujący Pan: Otom Ja przeciwko tobie, i dobędę miecza mego z pochew jego, i wytnę z ciebie sprawiedliwego i 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ziemi Izraelskiej: To mówi JAHWE Bóg: Owo ja do ciebie! I dobędę miecza mego z poszew jego, i zabiję w tobie sprawiedliwego i 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izraelskiej: Tak mówi Pan: Oto Ja jestem przeciwko tobie i dobędę miecza mego z pochwy, i wytnę spośród ciebie sprawiedliwego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 w Negebie: Słuchaj słowa Pana! Tak mówi Wszechmocny Pan: Oto Ja zapalę w tobie ogień i pożre w tobie wszystkie drzewa świeże i wszystkie drzewa suche; płomień gorejący nie zgaśnie, lecz będą nim przypalone wszystkie twarze od południa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lasowi południa: Słuchaj słowa JAHWE, tak mówi Pan BÓG: Oto Ja rozpalę u ciebie ogień i strawi w tobie wszelkie drzewo zielone i wszelkie drzewo uschłe. Palący płomień nie zgaśnie. Spłoną w nim wszystkie osoby,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lasom Negebu: Słuchajcie słowa JAHWE, tak mówi JAHWE BÓG: Oto Ja zapalę ogień, który strawi wśród was wszelkie drzewo zielone i wszelkie drzewo suche. Nie zgaśnie palący płomień. Spłonie w nim wszystko, co żyje,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lasowi Negebu: Słuchaj słowa Jahwe. Tak mówi Pan, Jahwe: Oto Ja wzniecę u ciebie ogień, aby strawił w tobie wszelkie drzewo zielone i wszelkie drzewo uschłe. I nie zgaśnie płomień gorejący, [aż] spłoną w nim wszystkie rzeczy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лісові Наґева: Послухай господнє слово: Так говорить Господь, Господь. Ось Я в тобі запалюю огонь, і він в тобі пожере всяке зелене дерево і всяке сухе дерево, полумінь, що загорівся, не згаситься і в ньому буде спалене всяке лице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lasowi południa: Posłuchaj słowa WIEKUISTEGO! Tak mówi Pan, WIEKUISTY: Oto rozniecę wśród ciebie ogień, więc strawi w tobie każde świeże drzewo i każde uschłe drzewo; gorejący płomień nie wygaśnie i spłoną w nim wszystkie twarze, od południa –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ziemi izraelskiej: ʼTak rzekł JAHWE: ”Oto jestem przeciw tobie i dobędę mego miecza z pochwy, i wytracę z ciebie prawego i 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las, </w:t>
      </w:r>
      <w:r>
        <w:rPr>
          <w:rtl/>
        </w:rPr>
        <w:t>יַעַר</w:t>
      </w:r>
      <w:r>
        <w:rPr>
          <w:rtl w:val="0"/>
        </w:rPr>
        <w:t xml:space="preserve"> (ja‘ar), może ozn. wszelkie gąszcza.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2024-05-26T12:08:06Z</dcterms:modified>
</cp:coreProperties>
</file>