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prorokuj i powiedz: Tak mówi Pan JAHWE o synach Ammona* i o ich urąganiu. I powiedz: Miecz, miecz dobyty na rzeź, wygładzony, by zgarniać, po to nadano mu połysk!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49:1-6&lt;/x&gt;; &lt;x&gt;330 25:1-7&lt;/x&gt;; &lt;x&gt;370 1:13-15&lt;/x&gt;; &lt;x&gt;430 2:8-11&lt;/x&gt;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2024-05-19T02:20:08Z</dcterms:modified>
</cp:coreProperties>
</file>