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ciało ujrzy, że Ja, JAHWE, wznieciłem go – nie zagaśnie (on)!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żyje, przekona się, że to Ja, JAHWE, go wznieciłem. Ogień ten nie zagaśnie!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wytnę spośród ciebie sprawiedliwego i bezbożnego, mój miecz wyjdzie ze swej pochwy przeciwko wszelkiemu ciału od południa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tedy wyciął z ciebie sprawiedliwego, i niezbożnego, przeto wynijdzie miecz mój z pochew swoich na wszelkie ciało od południa aż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dlatego żem zabił w tobie sprawiedliwego i niezbożnego, przeto wynidzie miecz mój z poszew swoich na wszelkie ciało od Południa aż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wytnę spośród ciebie sprawiedliwego i grzesznika, dlatego miecz mój wydobyty zostanie z pochwy na wszelkie ciało od południa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 wszelkie ciało, że Ja, Pan, go wznieciłem; nie zgaśnie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zobaczy, że Ja, JAHWE, go podpaliłem. 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śmiertelnik zobaczy, że Ja, JAHWE, wznieciłem ten pożar nie do ugaszenia”.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śmiertelny widzi, że Ja, Jahwe, go podpaliłem, 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всяке тіло пізнає, що Я Господь його спалив, не згаситься.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ciało ujrzy, że Ja, WIEKUISTY, go rozżarzyłem; bo nie wygaśnie.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bym wytracił z ciebie prawego i niegodziwego, mój miecz wyjdzie z pochwy przeciwko wszelkiemu ciału od południa po północ.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2024-05-26T12:09:17Z</dcterms:modified>
</cp:coreProperties>
</file>