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rozwiązłości z Egiptu nie zostawiła, kiedy to kładli ją w młodości i gnietli sutki jej dziewictwa, i wylewali oni na nią swą 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zaprzestała rozwiązłości z czasów pobytu w Egipcie, gdzie kładli się z nią za młodu, gdzie pozbawili ją dziewictwa i gdzie nurzali się z nią w 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też swego nierządu z Egiptu, bo spali z nią w jej młodości, przygniatali piersi jej dziewictwa i wylali na nią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wszeteczeństw swoich egipskich nie zaniechała: bo z nią sypiali w młodości jej, a oni omacali piersi panieństwa jej, i wylali wszeteczeństwo swe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wszeteczeństw swoich, które miała w Egipcie, nie opuściła, bo i oni sypiali z nią w młodości jej, oni też zstarli cycki młodości jej i wylali wszeteczeństwo swe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poniechała swego nierządu [z czasów] Egiptu, bo tam sypiali z nią w jej młodości i przygniatali dziewicze jej łono, oddając się z nią czynom nierządnym.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zaniechała swojego cudzołóstwa z Egiptem; bo już w młodości jej z nią obcowali, obmacywali jej dziewicze piersi i z nią dawali upust swojej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swego nierządu z Egiptu, gdyż za jej młodości z nią sypiali. Oni gnietli jej dziewicze sutki i wylewali na nią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nierządu z czasów swojej młodości, kiedy współżyła z Egipcjanami, którzy ściskali jej niedojrzałe piersi i zarażali ją swoją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[też] swej rozpusty z Egiptem, albowiem spali z nią w jej młodości. Oni pieścili jej dziewicze piersi i oddawali jej swoją lubieżność.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оставила свою розпусту з Єгипту, бо з нею спали в її молодості, і вони знищили її дівицтво і пролили свою розпусту на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swojej rozpusty z Micraim, gdy się przy niej bawili w jej młodości, pieszcząc jej dziewicze łono i na nią wylewając swoją sprośną żądzę.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odstąpiła od swych nierządów przyniesionych z Egiptu, bo kładli się z nią w jej młodości i właśnie oni ściskali piersi jej dziewictwa oraz wylewali na nią swój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2024-05-05T19:38:04Z</dcterms:modified>
</cp:coreProperties>
</file>