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Ezechiel będzie dla was znakiem;* we wszystkim tak, jak on uczynił, uczynicie, gdy to nastąpi. I poznacie, że Ja jestem Pan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Ezechiel będzie dla was znakiem. Gdy to wszystko nastąpi, postąpicie dokładnie jak on. Tak przekonacie się, że Ja jestem Wszechmocny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Ezechiel będzie dla was znakiem: wszystko, co on uczynił, wy będziecie czynić.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 to nastąpi, poznacie, że ja jestem Panem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wam jest Ezechyjel dziwem, według wszystkiego, co on czyni, czynić będziecie; a gdy to przyjdzie, dowiecie się, żem ja panujący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wam Ezechiel dziwem: wedle wszytkiego, co uczynił, czynić będziecie, gdy to przyjdzie: a poznacie, żem ja JAHWE Bóg!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Ezechiel będzie dla was znakiem. To, co on uczynił, będziecie i wy czynili, gdy to nastąpi. I poznacie,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Ezechiel będzie wam znakiem; dokładnie tak, jak on uczynił, i wy uczynicie, gdy to nastąpi. I poznacie, że Ja jestem Wszechmocny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Ezechiel będzie dla was znakiem. Według wszystkiego, co robił, będziecie robić, gdy to przyjdzie i poznacie, że Ja jestem Panem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Ezechiel będzie dla was znakiem. Gdy to nastąpi, uczynicie tak, jak on uczynił, i przekonacie się, że Ja jestem JAHWE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Ezechiel będzie dla was znakiem. Gdy to nadejdzie, uczynicie to wszystko, co on czynił, i poznacie,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Єзекіїл буде вам на знак. За всім, що він зробив, ви зробите, коли це прийде. І пізнаєте, що Я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Jechezkiel będzie dla was wskazówką; jak on czynił – tak i wy uczynicie, gdy się spełni; i poznacie, że Ja jestem Pan,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Ezechiel stał się dla was proroczym znakiem. Wszystko zrobicie tak, jak on zrobił. Gdy to nadejdzie, będziecie też musieli poznać, że ja jestem Wszechwładny Pan, JAHWEʼ ” 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2024-05-24T18:32:57Z</dcterms:modified>
</cp:coreProperties>
</file>