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2"/>
        <w:gridCol w:w="60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ułóż przypowieść o (tym) domu buntu,* i powiedz do nich: Tak mówi Pan JAHWE: Ustaw kocioł,** ustaw! Nalej też do niego wody!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Ułóż przypowieść o tym domu buntu. Powiedz do nich: Tak mówi Wszechmocny JAHWE: Ustaw, ustaw kocioł! Nalej do niego wody!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 przypowieść temu domowi buntowniczemu. Powiedz do niego: Tak mówi Pan BÓG: Postaw kocioł, postaw i nalej do niego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rzecz przez przypowieść do tego domu odpornego, podobieństwo mówiąc do nich: Tak mówi panujący Pan: Przystaw ten garniec, przystaw, a nalej weń wody;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rzeczesz przez przypowieść do domu draźniącego przypowieść; i rzeczesz do nich: To mówi JAHWE Bóg: Postaw garniec! postaw, mówię, a wlej weń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 temu opornemu ludowi przypowieść! Powiedz mu: Tak mówi Pan Bóg: Postaw kocioł na ogniu, postaw, i nalej jeszcze do niego wody!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ułóż na dom przekory przypowieść, i powiedz do nich: Tak mówi Wszechmocny Pan: Przystaw kocioł do ognia, przystaw, nalej też do niego wody!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Ułóż przypowieść dla domu przekornych i powiedz im: Tak mówi Pan BÓG: Postaw kocioł, postaw, a także wlej do niego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 temu buntowniczemu ludowi przypowieść: Tak mówi JAHWE BÓG: Przygotuj kocioł, przygotuj wodę i wlej ją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przypowieść Domowi buntowniczemu. Oznajmij im: Tak mówi Pan, Jahwe: Postaw kocioł, postaw, i wlej także wody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скажи притчу проти дому, що огірчує, і скажеш до них: Так говорить Господь: Постав казан і влий до нього води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ułożysz przypowieść dla tego domu przekory, mówiąc im: Tak mówi Pan, WIEKUISTY: Przystaw, przystaw ten kocioł, oraz nalej do niego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ułóż przypowieść o domu buntowniczym, i powiedz o nich: ” ʼTak rzekł Wszechwładny Pan, JAHWE: ”Postaw szeroki kocioł: postaw go i nalej do niego wody.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2:5&lt;/x&gt;; &lt;x&gt;330 3:9&lt;/x&gt;; &lt;x&gt;330 12:2-3&lt;/x&gt;; &lt;x&gt;330 17:12&lt;/x&gt;; &lt;x&gt;330 24:3&lt;/x&gt;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11:3-12&lt;/x&gt;; &lt;x&gt;400 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2024-05-24T14:53:50Z</dcterms:modified>
</cp:coreProperties>
</file>