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krwi!* ** Ja też powiększę stos!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Biada miastu przelewu krwi! Ja też powiększę stos!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Biada miastu krwawemu! Ja ułożę wielki stos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Biada temu miastu krwawemu; bo i Ja naniecę wielki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Biada miastu krwi, którego ja uczynię wielki stos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krwawemu! Także i Ja chcę wznieść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Biada miastu, które przelewa krew! I Ja wzniosę wielki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krwi! Ja również ułożę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Biada krwawemu miastu! Ja również ułożę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Biada miastu krwi. Ja również każę ułożyć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Я побільшу полумінь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Biada miastu krwawej winy! Tak, Ja ten stos uczynię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ʼBiada miastu aktów przelewu krwi! Ja też powiększę stos.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 (…) krwi : brak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22:2&lt;/x&gt;; &lt;x&gt;410 3:1&lt;/x&gt;; 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2024-05-24T10:30:19Z</dcterms:modified>
</cp:coreProperties>
</file>