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Izraela podstawą nadziei, przypomnieniem winy, gdy będzie się do nich zwracał. I poznają, że Ja jestem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2024-05-08T15:37:52Z</dcterms:modified>
</cp:coreProperties>
</file>