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Wszystkie moje słowa, które ci oznajmiam, weź sobie do serca i słuchaj (oboma) uszami!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powiedział także. — Wszystkie słowa, które ci oznajmiam, weź sobie do serca i słuchaj ich z największą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weź sobie do serca wszystkie moje słowa, które będę do ciebie mówić, i słuchaj ich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wszystkie słowa moje, które mówić będę do ciebie, przyjmij do serca twego, a słuchaj uszyma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wszytkie mowy moje, które ja mówię do ciebie, bierz do serca swego a słuchaj uszyma swemi,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 mi: Synu człowieczy, weź sobie do serca wszystkie słowa, które wyrzekłem do ciebie, i przyjmij je do swoich 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mnie: Synu człowieczy! Wszystkie moje słowa, które będę mówił do ciebie, przyjmij do serca i słuchaj uszami!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wszystkie Moje słowa, które mówię do ciebie, weź sobie do serca i 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mnie: „Synu człowieczy, weź sobie do serca wszystkie moje słowa, które kieruję do ciebie, i zapamiętaj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- Synu człowieczy, weź sobie do serca i przyjmij w uszy swoje wszystkie moje słowa, które do ciebie kieruję.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Людський сину, всі слова, які Я тобі сказав, візьми до твого серця і почуй твоїми ухами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mnie powiedział: Synu człowieka! Wszystkie słowa, którymi będę do ciebie przemawiał przyjmiesz do twego serca i wysłuchasz je twoimi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wszystkie me słowa, które będę mówił do ciebie, przyjmij do swego serca i słuchaj swoimi uszami.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2024-04-29T14:04:42Z</dcterms:modified>
</cp:coreProperties>
</file>