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umrzesz! — a ty go nie przestrzeżesz, nic nie zrobisz, by odwieść bezbożnego od jego bezbożnego postępowania, tak aby zachował życie, to ten bezbożny umrze z powodu swojej winy,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Z pewnością umrzesz, a nie upomnisz go ani nie ostrzeżesz, aby go odwieść od jego bezbożnej drogi, aby uratować jego życie, to ten bezbożny umrze w swojej nieprawości,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rzekł niepobożnemu: Śmiercią umrzesz, a nie napomniałbyś go, i nie mówiłbyś, abyś go odwiódł od niezbożnej drogi jego, tak, żebyś go przy żywocie zachował, tedy onci niezbożny w 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rzeknę niezbożnemu: Śmiercią umrzesz, nie opowiesz mu ani mu rzeczesz, aby się odwrócił od drogi swej niezbożnej i żył: on niezbożny w niezbożności swej umrze, a 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Z pewnością umrzesz, a ty go nie upomnisz, aby go odwieść od jego bezbożnej drogi i ocalić mu życie, to bezbożny ów umrze z powodu swego grzechu, natomiast Ja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 do bezbożnego: Na pewno umrzesz, a ty go nie ostrzeżesz i nic nie powiesz, aby bezbożnego ostrzec przed jego bezbożną drogą tak, abyś uratował jego życie, wtedy ten bezbożny umrze z powodu swojej winy, ale Ja uczynię cię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nie ostrzeżesz go i nie powiesz mu, by ostrzec bezbożnego przed jego bezbożnym postępowaniem, żeby żył, to ten bezbożny umrze ze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mu tego nie przekażesz, aby go odwieść od bezbożnego postępowania i aby dzięki temu mógł ocalić życie, to on umrze z własnej winy, ale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”Na pewno umrzesz”, a nie upomnisz go i nie przemówisz do niego, żeby go przestrzec co do jego bezbożnego postępowania, aby żył, grzesznik ten umrze w swej nieprawości,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złoczyńcy: Poniesiesz śmierć; a ty byś go nie ostrzegł i nie napomniał, by odwieść złoczyńcę z jego niecnej drogi i aby go zachować przy życiu – wtedy on, jako złoczyńca, zginie na skutek swojej drogi, ale jego krwi będę poszukiwał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ʼNa pewno umrzeszʼ, a ty go nie ostrzegasz i nie przemówisz, by ostrzec niegodziwego przed jego niegodziwą drogą w celu zachowania go przy życiu, to on, będąc niegodziwym, umrze w swym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2024-04-29T13:52:03Z</dcterms:modified>
</cp:coreProperties>
</file>