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89"/>
        <w:gridCol w:w="3302"/>
        <w:gridCol w:w="43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otworzyłem usta, dał mi ten zwój do zjedzenia.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otworzyłem usta, podał mi ten zwój do zjedzenia.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Otworzyłem więc swe usta i dał mi zjeść ten zwój.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Otworzyłem tedy usta swe, i dał mi zjeść one księgi,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otworzyłem usta moje, i nakarmił mię onemi księgami.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Otworzyłem więc usta, a On dał mi zjeść ów zwój,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otworzyłem usta, dał mi ten zwój do zjedzenia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Otworzyłem usta i sprawił, że zjadłem ten zwój.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Otworzyłem usta, a On dał mi zwój do zjedzenia.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Otworzyłem więc me usta i sprawił, że spożyłem ten zwój.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відкрив мої уста, і Він мене нагодував звоєм.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otworzyłem moje usta, a On dał mi ten zwój do spożycia.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Otworzyłem więc usta, a on dawał mi do jedzenia ten zwój.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2024-04-29T12:16:55Z</dcterms:modified>
</cp:coreProperties>
</file>