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otworzyłem usta, dał mi ten zwój do zjedzenia.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2024-04-29T16:11:14Z</dcterms:modified>
</cp:coreProperties>
</file>