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powiesz im: Tak mówi Pan JAHWE: Słuchający niech słucha, a kto chce przestać (słuchać), niech przestanie – gdyż są oni domem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2024-04-29T11:10:02Z</dcterms:modified>
</cp:coreProperties>
</file>