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Izraela nie będzie chciał cię słuchać,* bo oni nie chcą Mnie słuchać,** gdyż cały dom Izraela, (wszyscy) oni są (ludźmi) twardego czoła i ciężkiego***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3:19&lt;/x&gt;; &lt;x&gt;290 6:9-10&lt;/x&gt;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gnuśnego, opornego.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2024-04-29T16:11:25Z</dcterms:modified>
</cp:coreProperties>
</file>