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8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krzemień,* ** (twardsze) niż skała, uczyniłem twoje czoło! Nie bój się ich i nie drżyj przed ich twarzami, gdyż są oni domem buntu!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krzemień,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twardsze niż skała, uczynię twoje czoło! Nie bój się ich! Nie drżyj pod ich spojrzeniem, bo to dom buntu!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twe czoło jak diament, twardszym od krzemienia. Nie bój się ich ani nie lękaj się ich twarzy, gdyż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czoło twe jako dyjament, i twardsze nad skałę; nie bójże się ich, ani się lękaj twarzy ich, przeto, że są domem odpornym.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diament i jako krzemień dałem twarz twoję: nie bój się ich ani się lękaj twarzy ich, bo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czoło jak diament, twardszy od krzemienia. Nie bój się ich, nie lękaj się ich oblicza, chociaż są ludem opornym.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diament twardszy niż krzemień uczyniłem twoje czoło. Nie bój się ich i nie drżyj przed nimi, gdyż to dom przekory!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twoje czoło jak diament, twardsze niż krzemień. Nie bój się ich, nie bój się ich,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twardy jak diament, bardziej nieugięty niż krzemień. Nie bój się ich i nie drżyj przed nimi, chociaż są narodem buntowniczym”.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twoje czoło jak diament, twardsze od krzemienia. Nie bój się ich, niech cię nie przeraża ich oblicze, bo są oni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завжди буде сильнішою від каменя. Не бійся їх, ані не лякайся їхнього лиця, бо він дім,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czoło uczynię jak diament, twardsze niż krzemień. Nie obawiaj się ich oraz nie zadrżyj przed nimi, bowiem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twe czoło jak diament – twardszym niż krzemień. Nie lękaj się ich i niech cię nie przerażają ich oblicza, są oni bowiem domem buntowniczym”.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krzemień, ׁ</w:t>
      </w:r>
      <w:r>
        <w:rPr>
          <w:rtl/>
        </w:rPr>
        <w:t>שָמִיר</w:t>
      </w:r>
      <w:r>
        <w:rPr>
          <w:rtl w:val="0"/>
        </w:rPr>
        <w:t xml:space="preserve"> (szamir), tłumaczone też jako diament, zob. &lt;x&gt;300 17:1&lt;/x&gt;, gdzie w zestawieniu pojawia się żelazo; wg G: I stanie się na zawsze mocniejsze, καὶ ἔσται διὰ παντὸς κραταιότερον.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50:7&lt;/x&gt;; &lt;x&gt;300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2024-04-29T09:13:57Z</dcterms:modified>
</cp:coreProperties>
</file>