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rozrzucę twoje cielsko po górach, a twoimi zwłokami* wypełnię doliny.**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robactwem l. masą zwłok, za S, </w:t>
      </w:r>
      <w:r>
        <w:rPr>
          <w:rtl/>
        </w:rPr>
        <w:t>רָמּות</w:t>
      </w:r>
      <w:r>
        <w:rPr>
          <w:rtl w:val="0"/>
        </w:rPr>
        <w:t xml:space="preserve"> , wg MT: twoją wysokością (l. masą), </w:t>
      </w:r>
      <w:r>
        <w:rPr>
          <w:rtl/>
        </w:rPr>
        <w:t>רָמּותֶָך</w:t>
      </w:r>
      <w:r>
        <w:rPr>
          <w:rtl w:val="0"/>
        </w:rPr>
        <w:t xml:space="preserve"> (ramutecha); wg G: wypełnię twoją krwią, ἐμπλήσω ἀπὸ τοῦ αἵματός σου, </w:t>
      </w:r>
      <w:r>
        <w:rPr>
          <w:rtl/>
        </w:rPr>
        <w:t>מִּדָמֶָך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2024-05-06T20:43:41Z</dcterms:modified>
</cp:coreProperties>
</file>