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wynosiliście się nade Mnie w swoich ustach, i mnożyłyście przeciwko Mnie swoje słowa* – Ja (to) 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mnożyłyście (…) słowa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2024-04-29T08:23:51Z</dcterms:modified>
</cp:coreProperties>
</file>