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ku górze Seir i prorokuj przeciwko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się ku górze Seir. 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przeciwko górze Seir i 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obróć twarz swoję przeciwko górze Seir, a prorokuj przeciwko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postaw oblicze swe przeciw górze Seir i będziesz prorokował o niej, i rzeczesz 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się ku górze Seir i prorokuj przeciwko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swoje oblicze ku górze Seir i 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na górę Seir i prorokuj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zwróć się ku górze Seir i 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zwróć swe oblicze na górę Seir i prorokuj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поверни твоє лице до гори Сиїр і пророкуй проти неї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Zwróć swoje oblicze ku górze Seir oraz prorokuj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zwróć swe oblicze przeciwko górzystemu regionowi Seir i prorokuj przeciw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34:5-17&lt;/x&gt;; &lt;x&gt;290 63:1-6&lt;/x&gt;; &lt;x&gt;300 49:7-22&lt;/x&gt;; &lt;x&gt;330 25:12-14&lt;/x&gt;; &lt;x&gt;370 1:11-12&lt;/x&gt;; &lt;x&gt;460 1:2-5&lt;/x&gt;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2024-04-29T11:38:05Z</dcterms:modified>
</cp:coreProperties>
</file>