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jej: Tak mówi Pan JAHWE: Oto Ja jestem przeciwko tobie, góro Seir, wyciągnę moją rękę przeciw tobie i zamienię cię w pustkowie i rumowisko.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2024-04-29T12:33:34Z</dcterms:modified>
</cp:coreProperties>
</file>