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8"/>
        <w:gridCol w:w="6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wieczne pustkowia, a twoje miasta nie będą zamieszkane – i poznacie,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2024-04-29T15:56:35Z</dcterms:modified>
</cp:coreProperties>
</file>