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osądzę go w zarazie i we krwi. I ulewny deszcz i kamienie gradu, ogień i siarkę* spuszczę na niego i na jego oddziały i na liczne ludy, które z nim będą.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2024-05-02T16:01:17Z</dcterms:modified>
</cp:coreProperties>
</file>