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jestem ich Bogiem, w tym, że wygnałem ich do niewoli* wśród narodów, ale zebrałem ich na ich ziemi i nie pozostawię tam już nikogo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przekonają się, że Ja, JAHWE, jestem ich Bogiem. Zrozumieją to, widząc, że wygnałem ich do niewoli wśród narodów, ale też zebrałem ich na ich ziemi i wśród narodów nie pozostawię już nikogo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poznają, że ja jestem JAHWE, ich Bogiem, który uprowadził ich do niewoli wśród narodów, ale teraz zgromadzę ich znowu w ich ziemi, a nie pozostawię tam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dowiedzą, żem Ja Pan, Bóg ich, gdy zawiódłszy ich do narodów zasię ich zgromadzę do ziemi ich, a nie zostawię tam więcej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 JAHWE Bóg ich, przeto żem je przeniósł do narodów i zebrał je do ziemie ich, a nie zostawiłem tam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Pan, jestem ich Bogiem, gdy uprowadziwszy ich na wygnanie pomiędzy pogan, zgromadzę ich znowu w ich kraju i nie pozostawię tam już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Pan, jestem ich Bogiem! Gdyż kazałem im iść do niewoli wśród narodów, ale teraz zgromadzę ich na ich ziemi i nie pozostawię tam nikogo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 jestem Panem, ich Bogiem, gdy po zesłaniu ich na wygnanie do narodów, zgromadzę ich w ich ziemi i nie pozostawię ich tam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przekonają się, że Ja jestem JAHWE, ich Bogiem: Ja zesłałem ich na wygnanie pomiędzy narody, lecz teraz ich zgromadzę w ich kraju i już ich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 jestem Jahwe, ich Bóg, który zesłałem ich na wygnanie między narody i [teraz] zgromadzę ich w ich ziemi, a tam nie pozostawię [nikogo]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впізнають, що Я їхній Господь Бог коли Я їм обявлюся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uprowadzeniu ich do narodów, znowu ich zgromadzę do ich ziemi, żadnego z nich tam nie zostawiając wtedy poznają, że Ja jestem WIEKUISTY,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będą musieli poznać, że ja jestem JAHWE, ich Bóg, gdy ześlę ich na wygnanie do narodów, a także zbiorę ich na ich ziemi, tak iż nikogo z nich już tam nie pozostawię.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tym, że wygnałem ich do niewoli : wg G: w objawieniu się, ἐν τῷ ἐπιφανῆναί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2024-05-06T19:47:46Z</dcterms:modified>
</cp:coreProperties>
</file>