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synu człowieczy, weź sobie cegłę,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połóż ją przed sobą i wyrysuj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glinianą tabliczkę, połóż ją przed sobą i wyryj na niej miasto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cegłę, a położywszy ją przed sobą, wyryj na niej miasto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cegłę a położysz ją przed sobą i wyrysujesz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tabliczkę glinianą,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 połóż ją przed sobą i wyrysuj na niej miasto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glinianą tabliczkę,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glinianą tabliczkę, połóż ją przed sobą i wyrysuj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tabliczkę glinianą, połóż ją przed sobą i wyryj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цеглу і поставиш її перед твоїм лицем і на ній напишеш місто Єрусалим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glinianą taflę, położysz ją przed sobą i wyryjesz na niej miasto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cegłę i połóż ją przed sobą, i wyryj na niej miasto –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2024-05-03T16:08:12Z</dcterms:modified>
</cp:coreProperties>
</file>