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wyjście bocznych komór było na wolną przestrzeń – jedno wyjście w kierunku północnym i jedno wyjście na południe, a szerokość muru* wolnej przestrzeni wynosiła pięć łokci zewsząd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muru, za G, φῶς, które w &lt;x&gt;330 42:7&lt;/x&gt;, 10 i 12 tłumaczy ּ</w:t>
      </w:r>
      <w:r>
        <w:rPr>
          <w:rtl/>
        </w:rPr>
        <w:t>גָדֵר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2024-04-30T05:33:30Z</dcterms:modified>
</cp:coreProperties>
</file>