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zrobione na nich były, na drzwiach przybytku, cheruby i palmy takie, jakie były zrobione na ścianach – i drewniany daszek* na ścianie przedsionka z 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daszek, </w:t>
      </w:r>
      <w:r>
        <w:rPr>
          <w:rtl/>
        </w:rPr>
        <w:t>עָב</w:t>
      </w:r>
      <w:r>
        <w:rPr>
          <w:rtl w:val="0"/>
        </w:rPr>
        <w:t xml:space="preserve"> (‘ow), hl 2, zob. &lt;x&gt;110 7:6&lt;/x&gt;, lub: zacienienie, poręcz.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2024-04-30T03:18:26Z</dcterms:modified>
</cp:coreProperties>
</file>