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do wnętrza i zmierzył pilaster u wejścia: dwa łokcie; a wejście: sześć łokci; i szerokość (po bokach) wejścia: siedem łokci.*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 jednej strony i siedem łokci z drugiej : ἔνθεν καὶ πηχῶν ἑπτὰ ἔνθεν.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2024-04-30T04:05:12Z</dcterms:modified>
</cp:coreProperties>
</file>