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cudzoziemców, nieobrzezanych na sercu i nieobrzezanych na ciele, do mojego domu! Skalaliście go w ten sposób. W niewłaściwy sposób składaliście Mi ofiary z pokarmów, tłuszczu i krwi! Swoimi obrzydliwościami złamaliście moje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tu przywodzili cudzoziemców nieobrzezanych na sercu, i nie obrzezanych na ciele, żeby bywali w świątnicy mojej a splugawili dom mój; wyście też ofiarowali chleb mój, tłustość, i krew, gdy oni łamali przymierze moje mimo wszystkie obrzydliwośc i 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wwodzicie syny obce, nieobrzezane na sercu i nieobrzezane na ciele, żeby byli w świętyniej mojej i mazali dom mój, i ofiarujecie chleby moje, tłustość i krew, i łamiecie przymierze moje wszemi złościami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Wpuściliście bowiem obcych, nie obrzezanych na sercu i ciele, żeby byli w moim przybytku po to, by go zbezcześcić, kiedy składaliście Mi w ofierze chleb, tłuszcz i krew; tak przez swoje obrzydliwości złamaliście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 nieobrzezanych na sercu i nieobrzezanych na ciele, aby byli w mojej świątyni, aby bezcześcili mój przybytek, gdy ofiarowaliście mój chleb, tłuszcz i krew i łamaliście moje przymierze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wprowadzaliście obcych o nieobrzezanym sercu i nieobrzezanym ciele, żeby byli w Moim przybytku, żeby bezcześcili Mój dom, gdy ofiarowaliście Mój chleb, tłuszcz i krew oraz łamaliście Moje przymierze wszystkimi swoimi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Wprowadzacie do mojej świątyni nieobrzezanych cudzoziemców, którzy nie chcą być Mi posłuszni, a oni hańbią moją świątynię, składając w ofierze mój chleb, tłuszcz i krew. Łamiecie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 popełnialiście], wprowadzając obcych o nie obrzezanym sercu i nie obrzezanym ciele, aby przebywali w moim sanktuarium i bezcześcili moją Świątynię, gdy ofiarowaliście mój chleb, tłuszcz i krew oraz łamaliście moje Przymierze wszystkimi waszymi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oprócz wszystkich waszych obmierzłości, przyprowadzaliście cudzoziemców, nieobrzezanych na sercu oraz nieobrzezanych na ciele, by przebywali w Mojej Świątyni i znieważali Mój Przybytek; pozwalaliście im składać Mój chleb, tłuszcz i krew, choć łamali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wprowadzacie cudzoziemców nie obrzezanych na sercu i nie obrzezanych na ciele, aby się znaleźli w moim sanktuarium, by je bezcześcić – mój dom; gdy wy przedkładacie mój chleb, tłuszcz i krew, podczas gdy oni stale łamią moje przymierze z powodu wszystkich waszych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2024-05-02T14:47:55Z</dcterms:modified>
</cp:coreProperties>
</file>