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1"/>
        <w:gridCol w:w="1870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Używajcie rzetelnych odważników,* rzetelnej efy** i rzetelnej bat!***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19:35-36&lt;/x&gt;; &lt;x&gt;50 25:13-16&lt;/x&gt;; &lt;x&gt;400 6:10-12&lt;/x&gt;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efa : 40 l, jedn. miary mat. sypkich.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bat : 40 l, jedn. miary płynów, ale zob. &lt;x&gt;330 45:10&lt;/x&gt;L.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2024-04-29T00:07:46Z</dcterms:modified>
</cp:coreProperties>
</file>