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oliwy mierzonej w batach — jedna dziesiąta batu z koru, a od dziesięciu batów — chomer; gdyż dziesięć batów to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dotycząca oliwy jest taka: bat jest miarą oliwy. Będziecie dawać dziesiątą część bat z kor, czyli chomer z dziesięciu bat, bo dziesięć bat stanowi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zaś około oliwy ta jest: Bat jest miara oliwy; dziesiątą część Batu dacie z miary Chomeru, dziesięciu Batów; bo dziesięć Batów jest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Miara też oliwy, bat oliwy, dziesiątą część korca jest, a dziesięć batów korzec czynią: bo dziesięć batów napełniają korzec.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ustalona ilość oliwy wynosi dziesiątą część bat z kors, a dziesięć bat stanowi kor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daniny z oliwy niech będzie dziesiąta część bat z każdego koru - kor podobnie jak chomer zawiera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 – bat jest miarą oliwy – dziesiąta część bata za kor. Dziesięć batów stanowi chomer,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miarą oliwy będzie bat; daniną będzie dziesiąta część bata z kora. Dziesięć batów to chomer, tak jak dziesięć batów stanowi jeden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bat oliwy (określa) dziesiątą część bata za kor. Dziesięć batów równa się chomerowi,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 олії. Котулу олії з десяти котул, бо десять котул є ґомором.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ustanowiona należność z oliwy miarą oliwy jest bat dziesiąta część batu z każdego koru czyli z dziesięciu bat, nazywanych chomerem; bowiem chomer stanowi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należnej części oliwy, jest to miara bat oliwy. Bat to dziesiąta część miary kor. Dziesięć bat to chomer, gdyż dziesięć bat stanowi chomer.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2024-04-29T03:00:10Z</dcterms:modified>
</cp:coreProperties>
</file>