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6"/>
        <w:gridCol w:w="68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działu odmierzysz dwadzieścia pięć tysięcy łokci wzdłuż i dziesięć tysięcy* łokci wszerz, i na tym będzie świątynia, miejsce najświętsze.**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ok. 5,25 km.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świątynia, miejsce najświętsze, </w:t>
      </w:r>
      <w:r>
        <w:rPr>
          <w:rtl/>
        </w:rPr>
        <w:t>קֹדֶׁש קָדָׁשִים הַּמִקְּדָׁש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2024-04-29T05:12:14Z</dcterms:modified>
</cp:coreProperties>
</file>