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Dość tego, książęta Izraela! Zaniechajcie gwałtu i ucisku, a wykonujcie prawo i sprawiedliwość! Odstąpcie od waszego wywłaszczania* mojego ludu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21:1-16&lt;/x&gt;; &lt;x&gt;300 22:1-5&lt;/x&gt;; &lt;x&gt;330 22:25&lt;/x&gt;; &lt;x&gt;330 44:6&lt;/x&gt;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2024-04-29T05:20:03Z</dcterms:modified>
</cp:coreProperties>
</file>