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To jest miejsce, gdzie kapłani gotują ofiarę za przewinienie i ofiarę zagrzeszną i gdzie pieką ofiarę z pokarmów, aby jej nie wynosić na dziedziniec zewnętrzny i nie przenosić świętości na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usłyszałem: To jest miejsce, gdzie kapłani gotują ofiary za przewinienie, ofiary zagrzeszne, i gdzie pieką ofiary z pokarmów, aby ich nie wynosić na dziedziniec zewnętrzny i nie przenosić świętości na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To jest miejsce, gdzie kapłani będą gotować ofiarę za przewinienie i ofiarę za grzech, gdzie będą piec ofiarę z pokarmów, aby nie musieli wynosić ich na dziedziniec zewnętrzny na uświęcanie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To jest miejsce, gdzie warzą kapłani ofiarę za występek i za grzech, i smażą ofiarę śniednią, aby nic nie wynosili do sieni zewnętrznej ku poświęcaniu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To jest miejsce, gdzie będą warzyć kapłani za grzech i za występ, gdzie będą warzyć obiatę, aby nie wynosili do sieni zewnętrznej i aby był poświęcony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To jest miejsce, gdzie kapłani będą gotować swoje ofiary zadośćuczynienia i przebłagalne, oraz będą piec ofiary pokarmowe, aby nie musieli ich wynosić na zewnętrzny dziedziniec, uświęcając przez to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Oto miejsce, gdzie kapłani gotują ofiarę za przewinienie i ofiarę zagrzeszną i gdzie pieką ofiarę z pokarmów, aby jej nie wynosić na dziedziniec zewnętrzny i nie przenosić świętości na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To jest miejsce, w którym kapłani będą gotować mięso ofiary zadośćuczynienia i ofiary przebłagalnej za grzech, gdzie będą piec ofiarę pokarmową, żeby nie wychodzili na dziedziniec zewnętrzny, by nie uświęcić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„W tym miejscu kapłani będą gotować mięso z ofiary wynagradzającej i ofiary przebłagalnej. Tu będą piec ofiarę pokarmową, żeby nie musieli wychodzić na dziedziniec zewnętrzny, przez co powodowaliby uświęcenie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- To jest miejsce, gdzie kapłani mają gotować ofiarę przebłagalną za winę i za grzech, gdzie mają piec ofiarę z pokarmów, aby nie musieli wychodzić na dziedziniec zewnętrzny, uświęcając [tym samym]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Це місце, де варитимуть там священики те, що за незнання, і те, що за гріх, і там спечуть постійні манаа, щоб не виносити до зовнішнього двору, щоб освятити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Oto miejsce, gdzie kapłani mają gotować pokutne oraz zagrzeszne ofiary; i gdzie mają wypiekać ofiary z pokarmów, aby nic nie musieli wynosić na zewnętrzny dziedziniec, do poświęcania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”To jest miejsce, gdzie kapłani będą gotowali dar ofiarny za przewinienie i dar ofiarny za grzech oraz gdzie będą piekli ofiarę zbożową – tak by nic nie wynosili na dziedziniec zewnętrzny, przez co uświęcaliby lud”.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2024-04-27T20:38:15Z</dcterms:modified>
</cp:coreProperties>
</file>