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ziemi przyjdzie przed oblicze JAHWE z okazji (jakichś) uroczystości,* to ten, kto wejdzie drogą bramy północnej, aby złożyć pokłon, wyjdzie drogą bramy południowej; a ten, kto wejdzie drogą bramy południowej, wyjdzie drogą bramy północnej. Nie wróci drogą bramy, którą przyszedł, lecz wyjdzie bramą przeciwległą.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będzie przychodził przed oblicze JAHWE z okazji jakichś uroczystości,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ten, kto wejdzie przez bramę północną, aby złożyć pokłon, wyjdzie bramą południową. Ten z kolei, kto wejdzie bramą południową, wyjdzie bramą północną. Nie wróci przez bramę, którą przyszedł, lecz wyjdzie bramą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lud tej ziemi wejdzie przed oblicze JAHWE na święta uroczyste, to ten, który wejdzie przez bramę północną, aby oddać pokłon, wyjdzie przez bramę południową; a kto wejdzie przez bramę południową, wyjdzie przez bramę północną. Nie wróci przez bramę, którą wszedł, ale wyjdzie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 lud onej ziemi wchodził przed obliczność Pańską na święta uroczyste, tedy ten, co wnijdzie drogą bramy od północy, aby się kłaniał, wynijdzie drogą bramy południowej; a kto wnijdzie drogą bramy południowej, wynijdzie drogą bramy pół nocnej; nie wróci się drogą onej bramy, którą wszedł, ale przeciwko niej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 wchodził lud ziemski przed JAHWE na dni uroczyste: który wnidzie bramą Północną, aby się kłaniał, niech wynidzie drogą bramy Południowej; a kto wchodzi drogą bramy Południowej, niech wynidzie drogą bramy Północnej; nie wraca się drogą, bramy, którą wszedł, ale przeciwko niej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ludność kraju podczas uroczystości zjawia się przed Panem, to ten, który wszedł przez bramę północną, aby oddać pokłon, winien wyjść przez bramę południową, a kto wszedł przez bramę południową, winien wyjść przez bramę północną. Nikt nie powinien wracać tą samą bramą, przez którą wszedł, lecz winien wyjść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pospolity przychodzi w dni uroczyste przed oblicze Pana, tak że ten, kto wszedł przez bramę północną, aby oddać pokłon Panu, wychodzi przez bramę południową, a kto wszedł przez bramę południową, wychodzi przez bramę północną. Nikt nie będzie wracał bramą, którą wszedł, lecz wyjdzie bramą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 ziemi, gdy będzie w święta wchodził przed oblicze Pana, to będzie wchodził przez bramę północną, żeby pokłonić się głęboko i wyjdzie przez bramę południową. Wchodzący przez bramę południową wyjdzie przez bramę północną. Nie wróci przez bramę, przez którą wszedł, gdyż wyjdzie przez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będzie wchodził w święta przed JAHWE przez bramę północną, pokłoni się twarzą do ziemi i wyjdzie przez bramę południową. Ci zaś, którzy wejdą przez bramę południową, wyjdą przez bramę północną. Nie będą wracać przez tę samą bramę, przez którą weszli, lecz wyjdą przez przeciwległą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ziemi będzie przychodził przed Jahwe na święta, ten, kto wejdzie przez bramę Północną, aby złożyć głęboki pokłon, wyjdzie przez bramę Południową, a kto wejdzie przez bramę Południową, wyjdzie przez bramę Północną. Nie wróci się przez bramę, którą wszedł, bo wyjdzie stroną przeciwną.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входить нарід землі перед Господом в празники, той, хто входить дорогою брами, що до півночі, поклонитися, вийде дорогою брами, що до півдня, і хто входить дорогою брами, що до півдня, вийде дорогою брами, що до півночі. Не повернеться брамою, якою ввійшов, але лиш вийде (тією, що) на проти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 święta, lud kraju będzie wchodził przed oblicze WIEKUISTEGO, by się kłaniać – kto wejdzie drogą bramy północnej, wyjdzie drogą bramy południowej; a kto wejdzie drogą bramy południowej, wyjdzie drogą bramy północnej; nikt nie wróci drogą do tej bramy, którą wszedł, lecz wyjdzie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okresach świątecznych lud ziemi przychodzi przed oblicze JAHWE, wówczas ten, kto wchodzi drogą przez bramę północną, aby się pokłonić, ma wyjść drogą przez bramę południową; a ten, kto wchodzi drogą przez bramę południową, ma wyjść drogą przez bramę północną. Nikt nie ma wracać drogą bramy, którą wszedł, lecz ma wyjść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 oznaczonych porach, ּ</w:t>
      </w:r>
      <w:r>
        <w:rPr>
          <w:rtl/>
        </w:rPr>
        <w:t>בַּמֹועֲדִים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2024-04-28T14:50:11Z</dcterms:modified>
</cp:coreProperties>
</file>