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rzeką wyrośnie, nad jej brzegiem z jednej i drugiej strony, wszelkie drzewo owocowe – jego liść nie zwiędnie i nie zabraknie jego owoców. Co miesiąc będzie rodzić świeże owoce, gdyż jej wody wypływają ze świątyni. Jego owoc będzie na pokarm, a jego liść na uzdrowienie.*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2024-04-30T23:39:28Z</dcterms:modified>
</cp:coreProperties>
</file>