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To* jest granica,** w obrębie której podzielicie sobie ziemię na własność dziedziczną pomiędzy dwanaście plemion Izraela. Józef (będzie miał) dwie miary.***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W tych granicach podzielicie ziemię na własność dziedziczną między dwanaście plemion Izraela. Dziedzictwo potomków Józefa będzie przy tym podwójne.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granica, według której podzielicie ziemię w dziedzictwo według dwunastu pokoleń Izraela: Józef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Tać jest granica, w której sobie dziedzicznie przywłaszczycie ziemię według dwunastu pokoleń Izraelskich; Józefowi się dostaną dwa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Ta jest granica, w której posiędziecie ziemię dwojenaście pokolenie Izraelowe: bo Jozef dwojaki sznur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To jest granica, w której obrębie podzielicie kraj pomiędzy dwanaście szczepów Izraela jako ich dziedzictwo. Dla Józefa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W tych granicach podzielicie ziemię na własność dziedziczną między dwanaście plemion izraelskich. Józef będzie miał dwa 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To jest granica, którą wyznaczycie w dziedzictwo, kraj dla dwunastu plemion Izraela. Józefowi podwójną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„Oto granice, według których wyznaczycie dziedzictwo dwunastu plemionom Izraela - Józef otrzyma dwa 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Te są granice, którymi podzielicie kraj w dziedzictwo dla dwunastu pokoleń Izraela. Józef będzie miał [dwie]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Ви унаслідите ці околиці землі, для дванадцятьох племен синів Ізраїля дар відміряння.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Oto granica w której rozdzielicie sobie ziemię według dwunastu pokoleń israelskich; a dla Jozefa dwa udziały.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Wszechwładny Pan, JAHWE: ”Oto teren, który wyznaczycie sobie na dziedziczną własność jako krainę dla dwunastu plemion Izraela, z dwiema połaciami pola dla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To, ּ</w:t>
      </w:r>
      <w:r>
        <w:rPr>
          <w:rtl/>
        </w:rPr>
        <w:t>גֵה</w:t>
      </w:r>
      <w:r>
        <w:rPr>
          <w:rtl w:val="0"/>
        </w:rPr>
        <w:t xml:space="preserve"> (ge h), hl; em. na: </w:t>
      </w:r>
      <w:r>
        <w:rPr>
          <w:rtl/>
        </w:rPr>
        <w:t>זֶה</w:t>
      </w:r>
      <w:r>
        <w:rPr>
          <w:rtl w:val="0"/>
        </w:rPr>
        <w:t xml:space="preserve"> (ze h),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Ogólnie rzecz biorąc, granice odpowiadają podanym w &lt;x&gt;40 34:1-12&lt;/x&gt;; &lt;x&gt;110 8:65&lt;/x&gt;. Granica l. obszar.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podwójną miarę.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2024-04-30T22:08:35Z</dcterms:modified>
</cp:coreProperties>
</file>