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rozdzielicie ją każdemu jak jego bratu, zgodnie z tym, jak podniosłem moją rękę,* aby dać ją waszym ojcom – i przypadnie ta ziemia wam na własność dziedziczną.**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przydzielicie tyle samo. Ta ziemia będzie waszym dziedzictwem zgodnie z obietnicą, którą złożyłem waszym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Posiądziecie ją dziedzicznie, po równo jedno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pokolenie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jak i drugie —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ziemię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którą przysiągłem dać waszym ojcom. I ta ziemia przypadnie wam w 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Dziedzicznie, mówię, posiądziecie ją, równie jeden jako drugi, o którą podniosłem rękę moję, że ją dam ojcom waszym; i przypadnie wam ta ziemia w 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posiędziecie ją każdy równie jako i brat jego, nad którą podniosłem rękę moję, żebym dał ojcom waszym, i dostanie się wam ta ziemia w osiadłość.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wszyscy będziecie posiadali po równej części, albowiem, podnosząc rękę, przysiągłem dać go waszym przodkom, a więc kraj ten przypadnie w udziale wam jako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otrzyma z niej taki sam dział dziedziczny, gdyż przysiągłem, że dam ją waszym ojcom; dlatego ta ziemia przypadnie wam na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Odziedziczycie ją, każdy tak, jak jego brat, gdyż przysiągłem, że dam ją waszym ojcom. Kraj ten przypadnie wam w 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otrzyma taki sam dział dziedziczny, gdyż przysiągłem, że ziemię tę dam waszym ojcom. Kraj ten przypadnie wam w dziedzictwie.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was otrzyma go w dziedzictwo, gdyż przysiągłem, że dam go ojcom waszym. Kraj ten przypadnie wam w 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унаслідите її кожний так як його брат, (землю) на яку Я підняв мою руку, щоб її дати їхнім батькам, і в наслідді припаде ця земля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Weźmiecie ją w posiadanie, zarówno jeden, jak i drugi, gdyż niegdyś podniosłem Moją rękę, że oddam ją waszym przodkom; więc ta ziemia przypadnie wam w udziale.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odziedziczycie go, każdy tyle samo, ile jego brat; co do tej krainy podniosłem rękę w przysiędze, że dam ją waszym praojcom; i kraina ta przypadnie wam jako dziedzictwo przez losowanie.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przysiągłem, obiecałem.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15:9-21&lt;/x&gt;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2024-05-01T09:39:48Z</dcterms:modified>
</cp:coreProperties>
</file>