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9"/>
        <w:gridCol w:w="1407"/>
        <w:gridCol w:w="6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granica tej ziemi od północy: Od Morza Wielkiego w kierunku* na Chetlon,** z przejściem do Zedad,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drogą, </w:t>
      </w:r>
      <w:r>
        <w:rPr>
          <w:rtl/>
        </w:rPr>
        <w:t>הַּדֶרְֶך</w:t>
      </w:r>
      <w:r>
        <w:rPr>
          <w:rtl w:val="0"/>
        </w:rPr>
        <w:t xml:space="preserve"> , pod. w innych miejscach rozdziału.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Między wsp. Bejrutem a Trypolisem.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2024-05-01T09:39:23Z</dcterms:modified>
</cp:coreProperties>
</file>